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F4" w:rsidRPr="002D07AF" w:rsidRDefault="006D4483"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w:t>
            </w:r>
            <w:r w:rsidR="00531ACC">
              <w:rPr>
                <w:rFonts w:asciiTheme="minorHAnsi" w:hAnsiTheme="minorHAnsi" w:cstheme="minorHAnsi"/>
              </w:rPr>
              <w:t>/</w:t>
            </w:r>
            <w:proofErr w:type="spellStart"/>
            <w:r w:rsidRPr="00667097">
              <w:rPr>
                <w:rFonts w:asciiTheme="minorHAnsi" w:hAnsiTheme="minorHAnsi" w:cstheme="minorHAnsi"/>
              </w:rPr>
              <w:t>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w:t>
            </w:r>
            <w:proofErr w:type="spellEnd"/>
            <w:r w:rsidR="00531ACC">
              <w:rPr>
                <w:rFonts w:asciiTheme="minorHAnsi" w:hAnsiTheme="minorHAnsi" w:cstheme="minorHAnsi"/>
              </w:rPr>
              <w:t>/</w:t>
            </w:r>
            <w:proofErr w:type="spellStart"/>
            <w:r w:rsidRPr="00667097">
              <w:rPr>
                <w:rFonts w:asciiTheme="minorHAnsi" w:hAnsiTheme="minorHAnsi" w:cstheme="minorHAnsi"/>
              </w:rPr>
              <w:t>τα</w:t>
            </w:r>
            <w:r w:rsidR="00531ACC">
              <w:rPr>
                <w:rFonts w:asciiTheme="minorHAnsi" w:hAnsiTheme="minorHAnsi" w:cstheme="minorHAnsi"/>
              </w:rPr>
              <w:t>χ</w:t>
            </w:r>
            <w:proofErr w:type="spellEnd"/>
            <w:r w:rsidR="00531ACC">
              <w:rPr>
                <w:rFonts w:asciiTheme="minorHAnsi" w:hAnsiTheme="minorHAnsi" w:cstheme="minorHAnsi"/>
              </w:rPr>
              <w:t>.</w:t>
            </w:r>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5D1DF0">
      <w:pPr>
        <w:spacing w:after="120"/>
        <w:jc w:val="both"/>
        <w:rPr>
          <w:rFonts w:ascii="Calibri" w:hAnsi="Calibri"/>
          <w:sz w:val="22"/>
          <w:szCs w:val="22"/>
          <w:lang w:val="en-US"/>
        </w:rPr>
      </w:pPr>
    </w:p>
    <w:sectPr w:rsidR="00D91358" w:rsidRPr="00F97758" w:rsidSect="005D1DF0">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A14" w:rsidRDefault="002C4A14">
      <w:r>
        <w:separator/>
      </w:r>
    </w:p>
  </w:endnote>
  <w:endnote w:type="continuationSeparator" w:id="0">
    <w:p w:rsidR="002C4A14" w:rsidRDefault="002C4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5D1DF0" w:rsidP="00C13C75">
    <w:pPr>
      <w:pStyle w:val="a5"/>
      <w:jc w:val="center"/>
    </w:pPr>
    <w:r w:rsidRPr="005D1DF0">
      <w:rPr>
        <w:noProof/>
      </w:rPr>
      <w:drawing>
        <wp:inline distT="0" distB="0" distL="0" distR="0">
          <wp:extent cx="5633085" cy="676910"/>
          <wp:effectExtent l="0" t="0" r="5715" b="889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A14" w:rsidRDefault="002C4A14">
      <w:r>
        <w:separator/>
      </w:r>
    </w:p>
  </w:footnote>
  <w:footnote w:type="continuationSeparator" w:id="0">
    <w:p w:rsidR="002C4A14" w:rsidRDefault="002C4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6C2E"/>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072"/>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3FF1"/>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4A14"/>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556F"/>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3E9D"/>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42D2"/>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1ACC"/>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07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1DF0"/>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DA3"/>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51"/>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1C1B"/>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5C3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570"/>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6F76"/>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4D9"/>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142"/>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384"/>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052294-88ED-40FA-B412-D32B743C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1086</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1284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admin</cp:lastModifiedBy>
  <cp:revision>5</cp:revision>
  <cp:lastPrinted>2020-08-26T09:29:00Z</cp:lastPrinted>
  <dcterms:created xsi:type="dcterms:W3CDTF">2020-08-27T05:49:00Z</dcterms:created>
  <dcterms:modified xsi:type="dcterms:W3CDTF">2020-08-27T06:24:00Z</dcterms:modified>
</cp:coreProperties>
</file>