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A" w:rsidRPr="008D7BE7" w:rsidRDefault="00BB416A" w:rsidP="00F82A79">
      <w:pPr>
        <w:spacing w:line="276" w:lineRule="auto"/>
        <w:jc w:val="center"/>
        <w:rPr>
          <w:rFonts w:ascii="Calibri" w:hAnsi="Calibri"/>
          <w:b/>
          <w:bCs/>
        </w:rPr>
      </w:pPr>
      <w:r w:rsidRPr="008D7BE7">
        <w:rPr>
          <w:rFonts w:ascii="Calibri" w:hAnsi="Calibri"/>
          <w:b/>
          <w:bCs/>
        </w:rPr>
        <w:t>«Ενιαίος Τύπος Ολοήμερου Δημοτικού Σχολείου, 20</w:t>
      </w:r>
      <w:r w:rsidR="008D7BE7">
        <w:rPr>
          <w:rFonts w:ascii="Calibri" w:hAnsi="Calibri"/>
          <w:b/>
          <w:bCs/>
        </w:rPr>
        <w:t>20-2021», με κωδικό ΟΠΣ 5069634</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1D753B" w:rsidRPr="00667097" w:rsidTr="00E3483E">
        <w:trPr>
          <w:trHeight w:val="283"/>
        </w:trPr>
        <w:tc>
          <w:tcPr>
            <w:tcW w:w="5000" w:type="pct"/>
            <w:gridSpan w:val="8"/>
            <w:tcBorders>
              <w:right w:val="single" w:sz="4" w:space="0" w:color="auto"/>
            </w:tcBorders>
          </w:tcPr>
          <w:p w:rsidR="001D753B" w:rsidRPr="00667097" w:rsidRDefault="001D753B"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F82A79">
      <w:pPr>
        <w:spacing w:line="276" w:lineRule="auto"/>
        <w:jc w:val="both"/>
        <w:rPr>
          <w:rFonts w:ascii="Calibri" w:hAnsi="Calibri"/>
          <w:sz w:val="22"/>
          <w:szCs w:val="22"/>
          <w:lang w:val="en-US"/>
        </w:rPr>
      </w:pPr>
    </w:p>
    <w:sectPr w:rsidR="00D91358" w:rsidRPr="00F97758" w:rsidSect="00F82A79">
      <w:footerReference w:type="default" r:id="rId8"/>
      <w:pgSz w:w="11906" w:h="16838" w:code="9"/>
      <w:pgMar w:top="993" w:right="1134" w:bottom="1843" w:left="1134" w:header="567"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02" w:rsidRDefault="00C30802">
      <w:r>
        <w:separator/>
      </w:r>
    </w:p>
  </w:endnote>
  <w:endnote w:type="continuationSeparator" w:id="0">
    <w:p w:rsidR="00C30802" w:rsidRDefault="00C30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F82A79" w:rsidP="00C13C75">
    <w:pPr>
      <w:pStyle w:val="a5"/>
      <w:jc w:val="center"/>
    </w:pPr>
    <w:r w:rsidRPr="00F82A79">
      <w:rPr>
        <w:noProof/>
      </w:rPr>
      <w:drawing>
        <wp:inline distT="0" distB="0" distL="0" distR="0">
          <wp:extent cx="5633085" cy="676910"/>
          <wp:effectExtent l="0" t="0" r="5715" b="889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02" w:rsidRDefault="00C30802">
      <w:r>
        <w:separator/>
      </w:r>
    </w:p>
  </w:footnote>
  <w:footnote w:type="continuationSeparator" w:id="0">
    <w:p w:rsidR="00C30802" w:rsidRDefault="00C30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61D"/>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53B"/>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185"/>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4ED4"/>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0D45"/>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4C03"/>
    <w:rsid w:val="007852ED"/>
    <w:rsid w:val="00785317"/>
    <w:rsid w:val="00785685"/>
    <w:rsid w:val="0078571E"/>
    <w:rsid w:val="00786DBA"/>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D7BE7"/>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802"/>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2DA9"/>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A79"/>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18DE"/>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E26EBA-F054-47D0-B881-B2B6DB8B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1285</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1519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5</cp:revision>
  <cp:lastPrinted>2020-08-26T09:29:00Z</cp:lastPrinted>
  <dcterms:created xsi:type="dcterms:W3CDTF">2020-08-27T04:28:00Z</dcterms:created>
  <dcterms:modified xsi:type="dcterms:W3CDTF">2020-08-27T10:12:00Z</dcterms:modified>
</cp:coreProperties>
</file>