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42" w:rsidRPr="00E03E08" w:rsidRDefault="00D91358" w:rsidP="00E03E08">
      <w:pPr>
        <w:spacing w:line="276" w:lineRule="auto"/>
        <w:jc w:val="center"/>
        <w:rPr>
          <w:rFonts w:ascii="Calibri" w:hAnsi="Calibri"/>
          <w:b/>
          <w:bCs/>
        </w:rPr>
      </w:pPr>
      <w:r w:rsidRPr="00E03E08">
        <w:rPr>
          <w:rFonts w:ascii="Calibri" w:hAnsi="Calibri"/>
          <w:b/>
          <w:bCs/>
        </w:rPr>
        <w:t>«ΠΛΗΡΩΜΗ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 47 ΤΟΥ Ν. 4692/2020 (Α ́111), Π.Κ. 2014ΣΕ04700000»,  Σχολικό  Έτος 2020-2021.</w:t>
      </w:r>
    </w:p>
    <w:p w:rsidR="00032D42" w:rsidRPr="00375763" w:rsidRDefault="00032D42"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CC6679" w:rsidRPr="00667097" w:rsidTr="00E3483E">
        <w:trPr>
          <w:trHeight w:val="283"/>
        </w:trPr>
        <w:tc>
          <w:tcPr>
            <w:tcW w:w="5000" w:type="pct"/>
            <w:gridSpan w:val="8"/>
            <w:tcBorders>
              <w:right w:val="single" w:sz="4" w:space="0" w:color="auto"/>
            </w:tcBorders>
          </w:tcPr>
          <w:p w:rsidR="00CC6679" w:rsidRPr="00667097" w:rsidRDefault="00CC6679" w:rsidP="00E3483E">
            <w:pPr>
              <w:rPr>
                <w:rFonts w:asciiTheme="minorHAnsi" w:hAnsiTheme="minorHAnsi" w:cstheme="minorHAnsi"/>
              </w:rPr>
            </w:pPr>
            <w:r w:rsidRPr="00667097">
              <w:rPr>
                <w:rFonts w:asciiTheme="minorHAnsi" w:hAnsiTheme="minorHAnsi" w:cstheme="minorHAnsi"/>
              </w:rPr>
              <w:t xml:space="preserve">Είμαι </w:t>
            </w:r>
            <w:r>
              <w:rPr>
                <w:rFonts w:asciiTheme="minorHAnsi" w:hAnsiTheme="minorHAnsi" w:cstheme="minorHAnsi"/>
              </w:rPr>
              <w:t>δημότης: ………………………………………………………………………(απαιτείται για την αυτεπάγγελτη αναζήτηση εγγράφων)</w:t>
            </w: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B45B7B" w:rsidRDefault="00B45B7B" w:rsidP="00B45B7B">
      <w:pPr>
        <w:spacing w:line="276" w:lineRule="auto"/>
        <w:jc w:val="both"/>
        <w:rPr>
          <w:rFonts w:ascii="Calibri" w:hAnsi="Calibri"/>
          <w:sz w:val="22"/>
          <w:szCs w:val="22"/>
          <w:lang w:val="en-US"/>
        </w:rPr>
      </w:pPr>
    </w:p>
    <w:p w:rsidR="00F97758" w:rsidRDefault="00F97758" w:rsidP="00B45B7B">
      <w:pPr>
        <w:spacing w:line="276" w:lineRule="auto"/>
        <w:jc w:val="both"/>
        <w:rPr>
          <w:rFonts w:ascii="Calibri" w:hAnsi="Calibri"/>
          <w:sz w:val="22"/>
          <w:szCs w:val="22"/>
          <w:lang w:val="en-US"/>
        </w:rPr>
      </w:pPr>
    </w:p>
    <w:p w:rsidR="00D91358" w:rsidRPr="00F97758" w:rsidRDefault="00D91358" w:rsidP="00B45B7B">
      <w:pPr>
        <w:spacing w:line="276" w:lineRule="auto"/>
        <w:jc w:val="both"/>
        <w:rPr>
          <w:rFonts w:ascii="Calibri" w:hAnsi="Calibri"/>
          <w:sz w:val="22"/>
          <w:szCs w:val="22"/>
          <w:lang w:val="en-US"/>
        </w:rPr>
      </w:pPr>
    </w:p>
    <w:sectPr w:rsidR="00D91358" w:rsidRPr="00F97758" w:rsidSect="00D91358">
      <w:footerReference w:type="default" r:id="rId8"/>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0AC" w:rsidRDefault="00BE20AC">
      <w:r>
        <w:separator/>
      </w:r>
    </w:p>
  </w:endnote>
  <w:endnote w:type="continuationSeparator" w:id="0">
    <w:p w:rsidR="00BE20AC" w:rsidRDefault="00BE20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4459E5"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0AC" w:rsidRDefault="00BE20AC">
      <w:r>
        <w:separator/>
      </w:r>
    </w:p>
  </w:footnote>
  <w:footnote w:type="continuationSeparator" w:id="0">
    <w:p w:rsidR="00BE20AC" w:rsidRDefault="00BE2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10242"/>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4C"/>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D7DA3"/>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040"/>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0AC"/>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679"/>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3E08"/>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9EA"/>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D20C9F2-8F41-46D9-A72B-397040DA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1432</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1694</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Asimakopoylos</cp:lastModifiedBy>
  <cp:revision>4</cp:revision>
  <cp:lastPrinted>2020-08-26T09:29:00Z</cp:lastPrinted>
  <dcterms:created xsi:type="dcterms:W3CDTF">2020-08-27T04:40:00Z</dcterms:created>
  <dcterms:modified xsi:type="dcterms:W3CDTF">2020-08-27T10:13:00Z</dcterms:modified>
</cp:coreProperties>
</file>