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7D" w:rsidRPr="00B55E50" w:rsidRDefault="0021457D" w:rsidP="00875064">
      <w:pPr>
        <w:spacing w:after="120"/>
        <w:jc w:val="center"/>
        <w:rPr>
          <w:rFonts w:asciiTheme="minorHAnsi" w:hAnsiTheme="minorHAnsi" w:cstheme="minorHAnsi"/>
          <w:b/>
          <w:bCs/>
          <w:u w:val="single"/>
        </w:rPr>
      </w:pPr>
      <w:r w:rsidRPr="0078571E">
        <w:rPr>
          <w:rFonts w:ascii="Calibri" w:hAnsi="Calibri"/>
          <w:b/>
          <w:bCs/>
          <w:color w:val="000000"/>
        </w:rPr>
        <w:t>ΕΝΙΣΧΥΣΗ ΥΠΟΣΤΗΡΙΚΤΙΚΩΝ ΔΟΜΩΝ ΕΚΠΑΙΔΕΥΣΗΣ 2020-2021» με κωδικό ΟΠΣ: 5069632</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C27F17" w:rsidRPr="00667097" w:rsidTr="00E3483E">
        <w:trPr>
          <w:trHeight w:val="283"/>
        </w:trPr>
        <w:tc>
          <w:tcPr>
            <w:tcW w:w="5000" w:type="pct"/>
            <w:gridSpan w:val="8"/>
            <w:tcBorders>
              <w:right w:val="single" w:sz="4" w:space="0" w:color="auto"/>
            </w:tcBorders>
          </w:tcPr>
          <w:p w:rsidR="00C27F17" w:rsidRPr="00667097" w:rsidRDefault="00C27F17" w:rsidP="00E3483E">
            <w:pPr>
              <w:rPr>
                <w:rFonts w:asciiTheme="minorHAnsi" w:hAnsiTheme="minorHAnsi" w:cstheme="minorHAnsi"/>
              </w:rPr>
            </w:pPr>
            <w:r w:rsidRPr="00667097">
              <w:rPr>
                <w:rFonts w:asciiTheme="minorHAnsi" w:hAnsiTheme="minorHAnsi" w:cstheme="minorHAnsi"/>
              </w:rPr>
              <w:t xml:space="preserve">Είμαι </w:t>
            </w:r>
            <w:r>
              <w:rPr>
                <w:rFonts w:asciiTheme="minorHAnsi" w:hAnsiTheme="minorHAnsi" w:cstheme="minorHAnsi"/>
              </w:rPr>
              <w:t>δημότης: ………………………………………………………………………(απαιτείται για την αυτεπάγγελτη αναζήτηση εγγράφων)</w:t>
            </w: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F97758" w:rsidRDefault="00D91358" w:rsidP="00875064">
      <w:pPr>
        <w:spacing w:after="120"/>
        <w:jc w:val="both"/>
        <w:rPr>
          <w:rFonts w:ascii="Calibri" w:hAnsi="Calibri"/>
          <w:sz w:val="22"/>
          <w:szCs w:val="22"/>
          <w:lang w:val="en-US"/>
        </w:rPr>
      </w:pPr>
    </w:p>
    <w:sectPr w:rsidR="00D91358" w:rsidRPr="00F97758" w:rsidSect="00875064">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679" w:rsidRDefault="00842679">
      <w:r>
        <w:separator/>
      </w:r>
    </w:p>
  </w:endnote>
  <w:endnote w:type="continuationSeparator" w:id="0">
    <w:p w:rsidR="00842679" w:rsidRDefault="008426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875064" w:rsidP="00C13C75">
    <w:pPr>
      <w:pStyle w:val="a5"/>
      <w:jc w:val="center"/>
    </w:pPr>
    <w:r w:rsidRPr="00875064">
      <w:rPr>
        <w:noProof/>
      </w:rPr>
      <w:drawing>
        <wp:inline distT="0" distB="0" distL="0" distR="0">
          <wp:extent cx="5993476" cy="760615"/>
          <wp:effectExtent l="0" t="0" r="0" b="0"/>
          <wp:docPr id="1"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93476" cy="76061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679" w:rsidRDefault="00842679">
      <w:r>
        <w:separator/>
      </w:r>
    </w:p>
  </w:footnote>
  <w:footnote w:type="continuationSeparator" w:id="0">
    <w:p w:rsidR="00842679" w:rsidRDefault="00842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10242"/>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A0B"/>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679"/>
    <w:rsid w:val="0084290D"/>
    <w:rsid w:val="008429F4"/>
    <w:rsid w:val="00842CA1"/>
    <w:rsid w:val="00842DA7"/>
    <w:rsid w:val="008434DC"/>
    <w:rsid w:val="0084361F"/>
    <w:rsid w:val="00844286"/>
    <w:rsid w:val="00844A06"/>
    <w:rsid w:val="00844CAB"/>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666"/>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064"/>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27F17"/>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21"/>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52B80-F2FD-453D-A2FB-A1409366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1282</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1516</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Asimakopoylos</cp:lastModifiedBy>
  <cp:revision>4</cp:revision>
  <cp:lastPrinted>2020-08-26T09:29:00Z</cp:lastPrinted>
  <dcterms:created xsi:type="dcterms:W3CDTF">2020-08-27T04:37:00Z</dcterms:created>
  <dcterms:modified xsi:type="dcterms:W3CDTF">2020-08-27T10:13:00Z</dcterms:modified>
</cp:coreProperties>
</file>