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2477BF" w:rsidRPr="00667097" w:rsidTr="00BF5102">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b/>
              </w:rPr>
              <w:t>Απαντήστε με ΝΑΙ ή ΟΧΙ:</w:t>
            </w:r>
          </w:p>
        </w:tc>
        <w:tc>
          <w:tcPr>
            <w:tcW w:w="1" w:type="pct"/>
            <w:gridSpan w:val="3"/>
            <w:tcBorders>
              <w:bottom w:val="single" w:sz="4" w:space="0" w:color="auto"/>
            </w:tcBorders>
          </w:tcPr>
          <w:p w:rsidR="002477BF" w:rsidRPr="00667097" w:rsidRDefault="002477BF" w:rsidP="002477BF">
            <w:pPr>
              <w:jc w:val="center"/>
              <w:rPr>
                <w:rFonts w:asciiTheme="minorHAnsi" w:hAnsiTheme="minorHAnsi" w:cstheme="minorHAnsi"/>
              </w:rPr>
            </w:pPr>
            <w:r w:rsidRPr="00667097">
              <w:rPr>
                <w:rFonts w:asciiTheme="minorHAnsi" w:hAnsiTheme="minorHAnsi" w:cstheme="minorHAnsi"/>
              </w:rPr>
              <w:t>ΝΑΙ/ΟΧΙ</w:t>
            </w:r>
          </w:p>
        </w:tc>
      </w:tr>
      <w:tr w:rsidR="002477BF" w:rsidRPr="00667097" w:rsidTr="00B423C0">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rPr>
              <w:t>Είμαι συνταξιούχος</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77BF" w:rsidRPr="00667097" w:rsidTr="00B423C0">
        <w:trPr>
          <w:trHeight w:val="283"/>
        </w:trPr>
        <w:tc>
          <w:tcPr>
            <w:tcW w:w="3176" w:type="pct"/>
            <w:gridSpan w:val="5"/>
          </w:tcPr>
          <w:p w:rsidR="002477BF" w:rsidRPr="00667097" w:rsidRDefault="002477BF" w:rsidP="002477BF">
            <w:pPr>
              <w:rPr>
                <w:rFonts w:asciiTheme="minorHAnsi" w:hAnsiTheme="minorHAnsi" w:cstheme="minorHAnsi"/>
              </w:rPr>
            </w:pPr>
            <w:r>
              <w:rPr>
                <w:rFonts w:asciiTheme="minorHAnsi" w:hAnsiTheme="minorHAnsi" w:cstheme="minorHAnsi"/>
              </w:rPr>
              <w:t>Έχω ένσημα πριν την 01-01-1993</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332C" w:rsidRPr="00667097" w:rsidTr="00E3483E">
        <w:trPr>
          <w:trHeight w:val="283"/>
        </w:trPr>
        <w:tc>
          <w:tcPr>
            <w:tcW w:w="5000" w:type="pct"/>
            <w:gridSpan w:val="8"/>
            <w:tcBorders>
              <w:right w:val="single" w:sz="4" w:space="0" w:color="auto"/>
            </w:tcBorders>
          </w:tcPr>
          <w:p w:rsidR="0024332C" w:rsidRPr="00667097" w:rsidRDefault="0024332C"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A6BE0">
      <w:pPr>
        <w:spacing w:after="120"/>
        <w:jc w:val="both"/>
        <w:rPr>
          <w:rFonts w:ascii="Calibri" w:hAnsi="Calibri"/>
          <w:sz w:val="22"/>
          <w:szCs w:val="22"/>
          <w:lang w:val="en-US"/>
        </w:rPr>
      </w:pPr>
    </w:p>
    <w:sectPr w:rsidR="00D91358" w:rsidRPr="00F97758" w:rsidSect="001A6BE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5F" w:rsidRDefault="004C765F">
      <w:r>
        <w:separator/>
      </w:r>
    </w:p>
  </w:endnote>
  <w:endnote w:type="continuationSeparator" w:id="0">
    <w:p w:rsidR="004C765F" w:rsidRDefault="004C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A613D3" w:rsidP="00C13C75">
    <w:pPr>
      <w:pStyle w:val="a5"/>
      <w:jc w:val="center"/>
    </w:pPr>
    <w:r>
      <w:rPr>
        <w:noProof/>
      </w:rPr>
      <w:drawing>
        <wp:inline distT="0" distB="0" distL="0" distR="0">
          <wp:extent cx="6120130" cy="49194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49194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5F" w:rsidRDefault="004C765F">
      <w:r>
        <w:separator/>
      </w:r>
    </w:p>
  </w:footnote>
  <w:footnote w:type="continuationSeparator" w:id="0">
    <w:p w:rsidR="004C765F" w:rsidRDefault="004C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6BE0"/>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2C"/>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BF"/>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8D5"/>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65F"/>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1BA"/>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2F86"/>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1A1"/>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3D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763"/>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31"/>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038"/>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1F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1F9C"/>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77F71"/>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9E6815-AB28-45E8-BF31-84A1335F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1261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admin</cp:lastModifiedBy>
  <cp:revision>2</cp:revision>
  <cp:lastPrinted>2020-08-26T09:29:00Z</cp:lastPrinted>
  <dcterms:created xsi:type="dcterms:W3CDTF">2022-08-29T07:25:00Z</dcterms:created>
  <dcterms:modified xsi:type="dcterms:W3CDTF">2022-08-29T07:25:00Z</dcterms:modified>
</cp:coreProperties>
</file>